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szaty i udał się do domu JAHWE, gdzie złożył pokłon, po czym wrócił do domu i poprosił o coś do zjedzenia. Postawili zatem przed nim posiłek, a on go spożył.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wstał z ziemi, umył się i namaścił, zmienił swoje szaty i wszedł do domu JAHWE, aby oddać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Potem wrócił do swego domu i kazał przynieść posiłek, i położyli przed nim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Dawid z ziemi, umył się, i namazał się, i odmienił szaty swoje ,a wszedłszy do domu Pańskiego, modlił się; potem wróciwszy się do domu swego, kazał sobie dać jeść, i położono przedeń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z ziemie i umył się, i namazał się, i szaty odmieniwszy wszedł do domu PANSKIEGO, i pokłonił się. I przyszedł do domu swego, i żądał, żeby przed nim położono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się z ziemi, umył się i namaścił, zmienił swe ubranie i wszedłszy do domu Pańskiego, oddał pokłon. Powróciwszy do domu, zażądał, by mu podano posiłek, którym się pożywił.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namaścił, zmienił swoje szaty i poszedł do świątyni Pana, aby mu oddać pokłon. Potem powrócił do swojego domu, poprosił o posiłek, a gdy mu go podano, spożył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 i zmienił ubranie. Następnie poszedł do domu JAHWE i Mu się pokłonił. Gdy powrócił do swego domu, zażądał, aby mu podano posiłek, i 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 i namaścił, zmienił swoje szaty i poszedł do domu JAHWE, aby oddać cześć Bogu. Kiedy wrócił do domu, zażyczył sobie, aby podano mu posiłek i pożywił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Dawid z ziemi, umył się, namaścił się, zmienił szaty i udał się do świątyni Jahwe, by oddać cześć. Potem wrócił do domu, kazał [przynieść] pożywienie, a gdy mu przyniesiono,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z ziemi, umył się, namaścił i zmienił swoje szaty. Po czym wszedł do domu WIEKUISTEGO i się ukorzył; a kiedy wrócił do domu – czegoś pożądał, a gdy podano mu chleb, to się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 i obmył się oraz natarł oliwą, zmienił też swe płaszcze i przyszedł do domu JAHWE, i padł na twarz; potem wszedł do swe go domu i poprosił, i szybko położono przed nim chleb,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2024-05-15T18:22:03Z</dcterms:modified>
</cp:coreProperties>
</file>