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zmarło, więc dlaczego mam pościć? Czy jestem w stanie przywrócić je (życiu)? To ja pójdę do niego,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umarło. Dlaczego mam pościć? Czy jestem w stanie przywrócić mu życie? To ja pójdę do niego.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gdy już umarło, dlaczego miałbym pościć? Czy mogę je przywrócić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już umarło, przeczżebym miał pościć? Izali je mogę jeszcze nazad wrócić? Ja pójdę do niego, ale się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umarło, przecz mam pościć? Izali je mogę jeszcze nazad wrócić? Ja raczej pójdę do niego, a ono nie wróci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umarło. Po cóż mam pościć? Czyż zdołam je wskrzesić?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zmarło, po cóż mam pościć? Czy mogę je jeszcze przywrócić życiu? To ja pójdę za nim, a nie ono powróci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zmarło, po cóż miałbym pościć? Czy mogę je jeszcze wskrzesić?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kiedy dziecko umarło, dlaczego miałbym jeszcze pościć? Czy zdołam je przywrócić do życia? To ja dołączę do niego, ale ono do mnie nie powróci”.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miałbym pościć teraz, gdy umarło? Czyż mogę sprawić, by powróciło? [Kiedyś] ja pójdę do niego, ale ono nie wróci już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вона померла, навіщо це я маю постити? Не зможу її повернути. Я ще піду до неї, а вона не повернеться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zmarło – po co mam pościć? Czy mogę je jeszcze wskrzesić? Ja pójdę do niego –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umarło, po cóż mam pościć? Czy zdołam sprawić, by wróciło?” Ja idę do niego, lecz ono do mnie nie wróci”.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2024-05-15T18:10:01Z</dcterms:modified>
</cp:coreProperties>
</file>