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go pod rękę* Natana, proroka, a ten dał mu na imię Jedidiasz,** ze względu 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go pod opiekę proroka Natana, który — ze względu na JAHWE — dał mu na imię Jedidiasz.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przez Natana proroka i nadał mu imię Jedidija ze względu 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Natana proroka, i nazwał imię jego Jedydyja,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w ręce Natana proroka, i nazwał imię jego Umiłowany Panu, tym, że go JAHWE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[Dawid] posłał [o tym wiadomość] za pośrednictwem proroka Natana, który nazwał go Jedidiasz - ze względu na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poruczył go opiece Natana, proroka, a ten nadał mu imię Jedidia (Umiłowany przez Pana) ze względu na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proroka Natana przekazał, by ze względu na JAHWE nazwano go Jedidiasz.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obwieścił to Dawidowi przez proroka Natana. Z powodu tej miłości JAHWE Natan nazwał dziecko imieniem Jedidiasz.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przez proroka Natana, by go nazwano Jedidjah, mając na uwadze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рукою пророка Натана, і назвав його імя Ідеді, задля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poddał go w ręce Natana, a ten nazwał go Jedydja, z uwagi na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za pośrednictwem proroka Natana i nadał mu imię Jedidiasz – ze względu 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rękę, ּ</w:t>
      </w:r>
      <w:r>
        <w:rPr>
          <w:rtl/>
        </w:rPr>
        <w:t>בְיַד נָתָן</w:t>
      </w:r>
      <w:r>
        <w:rPr>
          <w:rtl w:val="0"/>
        </w:rPr>
        <w:t xml:space="preserve"> : idiom: pod opiekę; w G: ἀπέστειλεν ἐν χειρὶ Ναθαν.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Jedidiasz, </w:t>
      </w:r>
      <w:r>
        <w:rPr>
          <w:rtl/>
        </w:rPr>
        <w:t>יְדִידְיָּה</w:t>
      </w:r>
      <w:r>
        <w:rPr>
          <w:rtl w:val="0"/>
        </w:rPr>
        <w:t xml:space="preserve"> , czyli: ukochany przez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2024-05-15T20:03:54Z</dcterms:modified>
</cp:coreProperties>
</file>