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Gdyby ktoś przemówił przeciw tobie, niech go przyprowadzą do mnie, a już więcej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zapewnił zatem: Gdyby ktoś ci groził, niech go przyprowadzą do mnie, a więcej już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Jeśli ktoś będzie mówił przeciwko tobie, przyprowadź go do mnie, a już więcej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Będzieli kto mówił przeciwko tobie, przywiedź go do mnie, a potem nie tknie się ciebie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Kto by mówił przeciw tobie, przywiedź go do mnie, a więcej nie przyda, aby cię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król: Gdyby ktoś mówił coś przeciwko tobie, przyprowadź go do mnie, odtąd już nie będzie ci 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rzekł: Tego, kto by mówił coś przeciwko tobie, przyprowadź do mnie, a nie będzie już ciebie napastował.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odparł: Tego, kto mówiłby przeciw tobie, przyprowadź do mnie, a nie będzie więcej cię zaczepiać.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„Jeśli ktoś będzie jeszcze coś mówił przeciwko tobie, przyprowadź go do mnie! Zapewniam cię, że nie będzie już więcej cię dręczyć!”.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Gdy ktoś będzie na ciebie nastawał, przyprowadź go do mnie, a już nie powróci, by cię niepokoić.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Хто той, що сказав тобі, і приведеш його до мене, і більше не доторкнуться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Tego, kto się odezwie przeciw tobie – przyprowadź do mnie, a potem już cię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odrzekł: ”Gdyby ktoś mówił do ciebie. przyprowadź go do mnie, a już nigdy nie wyrządzi ci krzywdy”.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2024-04-28T13:50:05Z</dcterms:modified>
</cp:coreProperties>
</file>