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 w swym pokłonie, pobłogosławił króla i powiedział: Dziś przekonał się twój sługa, że znalazł łaskę w twoich oczach, mój panie, królu, ponieważ król spełnił prośbę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upadł twarzą do ziemi, pokłonił się i błogosławił króla. Potem Joab powiedział: Dziś twój sługa poznał, że znalazłem łaskę w twoich oczach, mój panie,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Joab obliczem swem na ziemię, a pokłoniwszy się błogosławił królowi, i rzekł Joab: Dziś poznał sługa twój, żem znalazł łaskę w oczach twoich, królu, panie mój, ponieważ uczynił król zadość prośbie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padszy Joab twarzą swą na ziemię, pokłonił się a błogosławił królowi i rzekł Joab: Dzisia poznał sługa twój, żem nalazł łaskę w oczach twoich, panie mój, królu, boś uczynił mowę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na ziemię i oddał pokłon, błogosławiąc króla. Joab zawołał: Dziś poznaje sługa twój, że darzysz mnie życzliwością, o panie mój, królu! Król bowiem spełnił to, co jego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oddał królowi pokłon, podziękował mu i rzekł: Dzisiaj poznał twój sługa, iż znalazłem łaskę w twoich oczach, mój panie, królu, gdyż król spełnił życzenie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do ziemi, pokłonił się i błogosławił króla słowami: Dzisiaj twój sługa wie, że znalazł łaskę w twoich oczach, panie mój,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przypadł twarzą do ziemi w głębokim pokłonie przed królem i dziękował mu, mówiąc: „Panie mój, królu, dziś przekonał się twój sługa, że jesteś mu życzliwy, skoro się zgodziłeś spełnić prośbę swojego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Joab twarzą do ziemi, oddał cześć królowi i dziękował. Potem rzekł Joab: - Dzisiaj poznał sługa twój, że znalazł laskę w twych oczach, panie mój, królu, bo spełnił król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padł swoim obliczem na ziemię, ukorzył się i powinszował królowi. Nadto Joab zawołał: Dzisiaj twój sługa poznał, że znalazł łaskę w twoich oczach, mój panie i królu, gdyż król spełnił życzenia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padł twarzą na ziemię i się pokłonił, i błogosławił króla; i odezwał się Joab: ”Dzisiaj twój sługa poznał, że znalazłem łaskę w twoich oczach, mój panie, królu, gdyż król postąpił według słowa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2024-04-28T07:16:37Z</dcterms:modified>
</cp:coreProperties>
</file>