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Absaloma, to w całym Izraelu nie było mężczyzny równie przystojnego jak on. Od stóp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tak osławionego z powodu urody jak Absalom: od stóp jego nóg aż po czubek głowy nie było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męża tak krasnego, jako Absalom we wszystkim Izraelu, coby miał tak wielką chwałę; od stopy nogi jego aż do wierzchu głowy jego nie było na nim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Absalom męża nie było pięknego we wszytkim Izraelu i ślicznego barzo: od stopy nogi aż do wierzchu głowy nie było na nim żadnej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 jak Absalom. O nim wygłaszano pochwały: Od stóp do głów nie ma na nim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całym Izraelu nie było mężczyzny równie sławnego z piękności jak Absalom, od stóp aż do głów nie było na nim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mężczyzny tak pięknego jak Absalom i tak chwalonego. Od stóp aż po czubek głowy nie miał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nikogo tak urodziwego i podziwianego jak Absalom: od stóp aż po czubek głowy nie było w nim najmniejszej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nie było człowieka tak pięknego, jak Abszalom, godnego wszelkiego podziwu: nie było bowiem w nim od stóp aż po czubek głowy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такого дуже вродливого чоловіка як Авессалом в усьому Ізраїлі, від стопи його ноги і аж до його вершка не було в ньому скази.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całym Israelu nie było męża równie pięknego jak Absalom; tak, żeby go równie wysoko można chwalić; od stopy aż do ciemienia nie było na nim 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porównaniu z Absalomem nie było w całym Izraelu tak pięknego mężczyzny, którego by tak bardzo sławiono. Nie miał żądnej wady od spodu stopy aż po czubek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2024-04-28T11:04:06Z</dcterms:modified>
</cp:coreProperties>
</file>