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do Joaba, aby wysłać go do króla, ale (Joab) nie chciał do niego przyjść. Posłał zatem drugi raz, ale też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po Joaba, zamierzając go wysłać do króla, ale Joab nie chciał do niego przybyć. Posłał zatem drugi raz, lecz i tym razem Joab się nie zjawił.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więc po Joaba, aby ten go posłał do króla, lecz on nie chciał przyjść do niego. Potem posłał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Absalom do Joaba, chcąc go posłać do króla, ale on nie chciał przyjść do niego; posłał potem powtóre, i 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do Joaba, żeby go posłał do króla: który nie chciał przyść do niego. A gdy drugi raz posłał, a on nie chciał przyść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posłał po Joaba, ażeby go wysłać do króla. On jednak nie chciał przyjść do niego. I posłał po niego po raz drugi,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posłał Absalom po Joaba, aby go wyprawić do króla; lecz ten nie chciał przyjść. Posłał tedy drugi raz, ale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Absalom po Joaba, aby go posłać do króla. Joab jednak nie chciał do niego przyjść. Posłał po drugi raz, ale tamten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wezwał Joaba, aby go posłać do króla. Ale Joab nie zechciał przyjść do niego. Absalom posłał po niego powtórnie, ale i tym razem 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Abszalom do Joaba, zamierzając wysłać go do króla, lecz [ten] nie chciał przyjść. Posłał po niego jeszcze drugi raz, ale on nie chciał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Авессалом до Йоава, щоб післав його до царя, і він не забажав піти до нього. І післав до нього вдруге, і він не забажав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Absalom posłał po Joaba, aby go wyprawić do króla; ten jednak wzbraniał się przyjść do niego. Więc posłał po raz drugi, lecz znowu wzbraniał się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Absalom po Joaba, by go posłać do króla, lecz on nie chciał do niego przyjść. Potem wysłał ponownie, drugi raz, ale on nie chciał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2024-04-28T05:37:51Z</dcterms:modified>
</cp:coreProperties>
</file>