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cała rodzina powstała przeciw twojej służącej; powiedzieli: Wydaj tego, który ugodził swojego brata! Uśmiercimy go za duszę jego brata, którą zabił, i zgładźmy przy tym dziedzica. W ten sposób zgaszą pozostały* jeszcze węgielek,** tak że nie zachowa się ani imię mojego męża, ani pozostałość*** po nim na obliczu tej ziemi.****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pozostały, </w:t>
      </w:r>
      <w:r>
        <w:rPr>
          <w:rtl/>
        </w:rPr>
        <w:t>נִׁשְאָרָה ; 4</w:t>
      </w:r>
      <w:r>
        <w:rPr>
          <w:rtl w:val="0"/>
        </w:rPr>
        <w:t xml:space="preserve">QSam c sugeruje: mam zostawiony : </w:t>
      </w:r>
      <w:r>
        <w:rPr>
          <w:rtl/>
        </w:rPr>
        <w:t>השארתי</w:t>
      </w:r>
      <w:r>
        <w:rPr>
          <w:rtl w:val="0"/>
        </w:rPr>
        <w:t xml:space="preserve"> lub: który jest moim zostawionym : </w:t>
      </w:r>
      <w:r>
        <w:rPr>
          <w:rtl/>
        </w:rPr>
        <w:t>נשארתי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węgielek, ּ</w:t>
      </w:r>
      <w:r>
        <w:rPr>
          <w:rtl/>
        </w:rPr>
        <w:t>גַחֶלֶת</w:t>
      </w:r>
      <w:r>
        <w:rPr>
          <w:rtl w:val="0"/>
        </w:rPr>
        <w:t xml:space="preserve"> , metaf.: nadzieję na kontynuację linii.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pozostałość, ׁ</w:t>
      </w:r>
      <w:r>
        <w:rPr>
          <w:rtl/>
        </w:rPr>
        <w:t>שְאֵרִית</w:t>
      </w:r>
      <w:r>
        <w:rPr>
          <w:rtl w:val="0"/>
        </w:rPr>
        <w:t xml:space="preserve"> (sze’erit). lub: reszta, potomstwo.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19:11-12&lt;/x&gt;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2024-04-27T21:18:05Z</dcterms:modified>
</cp:coreProperties>
</file>