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domu, a ja odpowiednio zarządzę w twojej sprawie — zawyrokował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powiedział do kobiety: Idź do swego domu, a ja wydam rozkaz w 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Idź do domu, sam wydam polecenie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kobiecie: Wracaj do swojego domu, a ja wydam zarządzenie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kobiety: Wracaj do swego domu! Sam wydam polecenie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kobiety: „Wracaj do swojego domu, a ja wydam rozkazy w twojej sprawie!”.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- Idź do domu! Ja sam wydam rozkazy w twej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Здоровою іди до твого дому, і я заповім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kobiety: Idź do swojego domu, a ja zarządzę względem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tej kobiety: ”Idź do swego domu, a ja wydam nakaz w twojej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2024-04-27T17:31:48Z</dcterms:modified>
</cp:coreProperties>
</file>