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3"/>
        <w:gridCol w:w="6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odpowiedział tej kobiecie: Idź do swojego domu, a ja (odpowiednio) zarządzę w twojej sprawie.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2024-04-27T17:34:27Z</dcterms:modified>
</cp:coreProperties>
</file>