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także i wezwał* Achitofela** Gilonitę, doradcę Dawida, z jego miasta, z Gilo,*** w czasie, gdy on składał rzeźne ofiary.**** W ten sposób spisek nabierał rozmachu, a przy Absalomie było coraz więcej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wezwał też Achitofela Gilonitę, doradcę Dawida, z jego miasta, z Gilo, w czasie, gdy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ofiary rzeźne. W ten sposób spisek zataczał coraz szersze kręgi i przy Absalomie gromadziło się coraz więcej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Absalom składał ofiary, wezwał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Achitofela, Gilonitę, doradcę Dawida, z jego miasta Gilo. I spisek się wzmagał, bo 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po Achitofela Giloniczyka, radcę Dawidowego, aby przyszedł z miasta swego Gilo, gdy miał sprawować ofiary. I stało się sprzysiężenie wielkie, a lud się schodził, i przybywało go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też Absalom Achitofel Gilończyka, radnego pana Dawidowego, z miasta jego Gilon. A gdy ofiarował ofiary, stało się sprzysiężenie silne, a ludu zbiegającego się przybywało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ofiarę, posłał również, by wezwano z rodzinnego miasta Gilo Achitofela Gilonitę, doradcę Dawida. W ten sposób wzmagało się sprzysiężenie, a otoczenie Absaloma się powiększało.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Absalom w czasie składania ofiar rzeźnych po Achitofela Gilończyka, doradcę Dawidowego, z jego rodzinnego miasta Gilo. W ten sposób spisek się wzmógł i coraz więcej ludzi przystawało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krwawych ofiar Absalom posłał także po Achitofela, Gilonitę, doradcę Dawida, z jego miasta Gilo. W ten sposób spisek potężniał i coraz więcej ludzi było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Absalom składał ofiary, wezwał też Achitofela, doradcę Dawida, mieszkającego w mieście Gilo. W ten sposób spisek się umacniał i coraz więcej ludzi skupiało się wokół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Abszalom Achitofela, Gilonitę, doradcę Dawida, z jego miasta Gilo, i [razem z nim] złożył ofiary. Tak więc spisek potężniał i coraz więcej ludu przystawało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і покликав Ахітофеля Ґелмонея радника Давида з його міста з Ґоли, коли він жертвував. І було сильне заворушення, і нарід приходив і багато (було) з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kiedy składał ofiary, posłał też, aby wezwano z jego rodzinnego miasta, Gilo Achitofela, Gilończyka, doradcę Dawida. Tak wzmagało się sprzysiężenie i coraz więcej z ludu przystępowało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złożywszy ofiary, posłał po Achitofela Gilonitę, doradcę Dawidowego, z jego miasta Gilo. A spisek się umacniał i coraz więcej ludu było z 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c dod. (?): i wezwał, </w:t>
      </w:r>
      <w:r>
        <w:rPr>
          <w:rtl/>
        </w:rPr>
        <w:t>ויקרא</w:t>
      </w:r>
      <w:r>
        <w:rPr>
          <w:rtl w:val="0"/>
        </w:rPr>
        <w:t xml:space="preserve"> ,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Achitofel, </w:t>
      </w:r>
      <w:r>
        <w:rPr>
          <w:rtl/>
        </w:rPr>
        <w:t>אֲחִיתֹפֶל</w:t>
      </w:r>
      <w:r>
        <w:rPr>
          <w:rtl w:val="0"/>
        </w:rPr>
        <w:t xml:space="preserve"> , czyli: mój brat jest bez smaku (?), być może przekręcone: Achibaal, czyli: Baal jest moim bratem, uważany przez niektórych za dziadka Batszeby.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15:48-51&lt;/x&gt;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Składać je mógł Absalom, por. &lt;x&gt;110 1:9&lt;/x&gt;, 19,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2024-05-06T19:35:23Z</dcterms:modified>
</cp:coreProperties>
</file>