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rada Achitofela, której w tych dniach udzielał, była jak odpowiedź Boga na pytanie człowieka – tyle znaczyła każda rada Achitofela, zarówno u Dawida, jak u Absaloma.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2024-05-06T23:17:50Z</dcterms:modified>
</cp:coreProperties>
</file>