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dokonał przeglądu wojska,* które było z nim, i ustanowił mu dowódców tysięcy oraz dowódców setek.**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dokonał przeglądu wojska, które było przy nim, i ustanowił dowódców tysięcy oraz dowódców 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policzył lud, który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nad nim dowódców nad tysiącami i dowódców nad setkami.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obliczył Dawid lud, który miał z sobą, a postanowił nad nimi hetmany, i rotmistrze.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obejźrzawszy lud swój, postanowił nad nimi hetmany i setniki.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dokonał przeglądu wojska, które z nim było. Zamianował nad nimi tysiączników i setników.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dokonał Dawid przeglądu zbrojnego ludu, który był z nim, i ustanowił dla niego dowódców nad tysiącami i nad setkami.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dokonał przeglądu ludzi, którzy mu towarzyszyli, i ustanowił nad nimi tysiączników i setników.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dokonał przeglądu oddziałów, które znajdowały się przy nim, i ustanowił dowódców nad tysiącami i nad setkami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dokonał przeglądu ludzi, którzy z nim byli, i ustanowił dowódców nad tysiącem i dowódców nad stu [ludźmi].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почислив нарід, що з ним, і поставив над ними тисячників і сотників,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zrobił przegląd wojennego ludu, który mu towarzyszył, i ustanowił nad nimi wodzów oraz dowódców 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policzył lud, który z nim był, i ustanowił nad nimi dowódców tysięcy i dowódców setek.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wojska, </w:t>
      </w:r>
      <w:r>
        <w:rPr>
          <w:rtl/>
        </w:rPr>
        <w:t>עַם</w:t>
      </w:r>
      <w:r>
        <w:rPr>
          <w:rtl w:val="0"/>
        </w:rPr>
        <w:t xml:space="preserve"> , tj. ludu lub zbrojnego ludu. To samo słowo, w zależności od kontekstu nie zawsze określającego to jednoznacznie, może mieć znaczenie cywilne lub – jak w tym przypadku – militarne.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18:21&lt;/x&gt;;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2024-04-27T18:36:20Z</dcterms:modified>
</cp:coreProperties>
</file>