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pewien* człowiek i doniósł (o tym) Joabowi: Oto widziałem Absaloma wiszącego na dębie!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któryś z wojowników i doniósł o tym Joabowi: Właśnie widziałem Absaloma! Wisiał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 człowiek i powiadomił Joaba: Oto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mąż niektóry, oznajmił Joabowi, mówiąc: Otom widzał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Obaczył to ktoś i oznajmił Joabowi, rzekąc: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pewien człowiek i zawiadomił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jeden człowiek i doniósł o tym Joabowi, mówiąc: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to pewien człowiek i poinformował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jeden z żołnierzy Dawida i doniósł o tym Joabowi: „Widziałem Absaloma uwięzionego w konarach terebintu”.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[go] pewien człowiek i powiadomił Joaba: - Widziałem Abszaloma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один чоловік і сповістив Йоавові і сказав: Ось я побачив Авесалома, що завис на дубі.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to ktoś i doniósł Joabowi, mówiąc: Oto widziałem Absaloma, który zawisł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to pewien mąż i powiadomił Joaba, mówiąc: ”Oto widziałem Absaloma wiszącego na wielkim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2024-04-27T21:05:18Z</dcterms:modified>
</cp:coreProperties>
</file>