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pewien* człowiek i doniósł (o tym) Joabowi: Oto widziałem Absaloma wiszącego na dębie!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2024-04-28T16:11:03Z</dcterms:modified>
</cp:coreProperties>
</file>