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mu o tym doniósł: Widziałeś?! To dlaczego nie zwaliłeś go tam na ziemię? Wziąłbym na siebie, by dać ci za to dziesięć (sykli)* srebra oraz jeden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Absaloma? — wykrzyknął zdziwiony Joab. — To dlaczego nie zwaliłeś go na ziemię? Dałbym ci za to dziesięć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na dokładkę porządny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go o tym powiadomił: Jeśli widziałeś, to czemu go tam nie zabiłeś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zrzuciłeś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ziemię? Dałbym ci dziesięć srebrników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Joab mężowi, który mu to oznajmił: Jeźliś widział, a czmużeś go tam nie zabił i nie zrzucił na ziemię? A ja bym ci był powinien dać dziesięć srebników i jeden pas rycerski.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mężowi, który mu był powiedział: Jeśliś widział, Czemużeś go nie przebił do ziemie, a ja bym ci był dał dziesięć syklów srebrnych i jeden pas rycerski?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przyniósł nowinę, Joab odpowiedział: Jeżeli go widziałeś, to czemu go nie zabiłeś zaraz na miejscu? Dałbym ci dziesięć [sztuk] srebra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Joab do tego człowieka, który mu o tym doniósł: Jeżeli widziałeś, to dlaczego go tam z miejsca nie powaliłeś na ziemię? Byłbym ci za to dał dziesięć srebrników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 człowiekowi, który mu przyniósł wiadomość: Skoro widziałeś, to dlaczego nie powaliłeś go na ziemię? Dałbym ci wówczas dziesięć sykli srebra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odparł mu: „Skoro go widziałeś, to dlaczego go tam nie zabiłeś? Dałbym ci zaraz dziesięć sztuk srebra i jeden pas”.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powiedział do człowieka, który go zawiadomił: - Skoroś go widział, dlaczegoś go nie zabił tam na miejscu? Dałbym ci dziesięć syklów srebra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чоловікові, що звіщав: І ось ти побачив? Як це, що ти його не побив до землі? І я дав би тобі десять срібняків і один пояс.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 człowiekowi, który mu przyniósł tą wiadomość: Jeśli go widziałeś, czemu go nie zabiłeś, tam, na miejscu? Moją rzeczą byłoby ci dać dziesięć srebrnych szekli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 mężowi, który go o tym powiadomił: ”I ty to zobaczyłeś – czemu więc nie zwaliłeś go tam na ziemię? Wtedy moim obowiązkiem byłoby dać ci dziesięć srebrników i pas”.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114 g; wg 4QSam a : pięćdziesiąt, </w:t>
      </w:r>
      <w:r>
        <w:rPr>
          <w:rtl/>
        </w:rPr>
        <w:t>שים ־ חמ</w:t>
      </w:r>
      <w:r>
        <w:rPr>
          <w:rtl w:val="0"/>
        </w:rPr>
        <w:t xml:space="preserve"> , pod. G LMN, &lt;x&gt;100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2024-04-28T12:44:40Z</dcterms:modified>
</cp:coreProperties>
</file>