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mu o tym doniósł: Widziałeś?! To dlaczego nie zwaliłeś go tam na ziemię? Wziąłbym na siebie, by dać ci za to dziesięć (sykli)* srebra oraz jeden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114 g; wg 4QSam a : pięćdziesiąt, </w:t>
      </w:r>
      <w:r>
        <w:rPr>
          <w:rtl/>
        </w:rPr>
        <w:t>שים ־ חמ</w:t>
      </w:r>
      <w:r>
        <w:rPr>
          <w:rtl w:val="0"/>
        </w:rPr>
        <w:t xml:space="preserve"> , pod. G LMN, &lt;x&gt;100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2024-04-28T09:55:05Z</dcterms:modified>
</cp:coreProperties>
</file>