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wojsko zawróciło z pogoni za Izraelem – bo Joab wstrzymał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2024-04-28T08:23:39Z</dcterms:modified>
</cp:coreProperties>
</file>