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wojsko: jedną trzecią* pod dowództwo** Joaba, jedną trzecią pod dowództwo Abiszaja, syna Serui, brata Joaba, i jedną trzecią pod dowództwo Itaja Gitejczyka. Powiedział też król do wojska: Ja też na pewno wyjdę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&lt;x&gt;90 11:11&lt;/x&gt;; &lt;x&gt;90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בְיַד־יֹואָב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2024-04-28T18:18:57Z</dcterms:modified>
</cp:coreProperties>
</file>