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poprosił Joaba: Niech się dzieje, co chce, pozwól, że i ja pobiegnę za Kuszytą. Po co chcesz biec, mój synu? — próbował przekonać go Joab. — Nie czeka tam przecież na ciebie nagroda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ponownie powiedział do Joaba: Niech się dzieje, co chce, pozwól, proszę, bym pobiegł za Kuszem. Joab zapytał: Dlaczego miałbyś biec, mój synu, skoro nie masz żadnej dobrej wieści do zwiastowania?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powtóre Achimaas, syn Sadoka, i rzekł do Joaba: Bądź co bądź, proszę niech i ja bieżę za Chusym. I rzekł Joab: Przeczbyś ty miał bieżeć synu mój, gdyż niemasz, cobyś dobrego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Sadoków, znowu rzekł do Joaba: A co wadzi, jeśli ja też za Chusim pobieżę? I rzekł mu Joab: Na co chcesz bieżeć synu mój? Niedobrą nowinę przyniesiesz.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dopraszał się jeszcze, mówiąc do Joaba: Niech się dzieje, co chce, pozwól, bym i ja pobiegł za Kuszytą. Joab odpowiedział: Dlaczego chcesz biec, mój synu? Nie ma dla ciebie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ponownie rzekł do Joaba: Niech się co chce dzieje, pobiegnę i ja za niewolnikiem murzyńskim. A Joab odpowiedział: Po cóż chcesz biec, mój synu? Przecież nie otrzymasz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Achimaas, syn Sadoka, raz jeszcze poprosił Joaba: Niech się dzieje, co chce! Pozwól, że pobiegnę i ja za Kuszytą! Joab odparł: Po cóż miałbyś biec, mój synu? Nie ma dla ciebie nagrody za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Achimaas ponownie zwrócił się do Joaba: „Niech się dzieje co chce! Pozwól, że i ja pobiegnę za Kuszytą!”. Joab mu odpowiedział: „Dlaczegóż to, mój synu, chcesz biec? Za tę nowinę nie dostaniesz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Achimaac, syn Cadoka, jeszcze raz zwrócił się do Joaba: - Cokolwiek się stanie, pozwól, że ja również pobiegnę za Kuszytą. Odpowiedział Joab: - Dlaczego i ty miałbyś biec, mój synu? Nie otrzymasz żadnej nagrody za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Achimaac, syn Cadoka, dalej podjął rozmowę i powiedział: Niech będzie, co chce! Chciałbym i ja pobiec za Kuszytą! Ale Joab odpowiedział: Czemu chcesz biec, mój synu? Nie dla ciebie przygotowana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ponownie powiedział do Joaba: ”Niech więc się dzieje co chce, pozwól mi, proszę, pobiec za Kuszytą”. Jednakże Joab rzekł: ”Czemuż miałbyś biec ty, mój synu, skoro dla ciebie nie ma wiadomości?”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2024-04-27T14:28:00Z</dcterms:modified>
</cp:coreProperties>
</file>