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Widzę, że ten pierwszy biegnący przypomina w swym biegu Achimaasa, syna Sadoka. Król powiedział: To dobry człowiek i przychodzi z dobrą wieścią.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2024-04-27T20:26:06Z</dcterms:modified>
</cp:coreProperties>
</file>