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Achimaas wykrzyknął* do króla: Pokój! – i pokłonił się królowi twarzą do ziemi. Następnie powiedział: Błogosławiony JAHWE, twój Bóg, że zamknął (w naszej dłoni) ludzi, którzy podnieśli swoją rękę przeciw mojemu panu, królowi.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wykrzyknął, </w:t>
      </w:r>
      <w:r>
        <w:rPr>
          <w:rtl/>
        </w:rPr>
        <w:t>וַּיִקְרָא</w:t>
      </w:r>
      <w:r>
        <w:rPr>
          <w:rtl w:val="0"/>
        </w:rPr>
        <w:t xml:space="preserve"> , pod. G B; em. na: zbliżył się, </w:t>
      </w:r>
      <w:r>
        <w:rPr>
          <w:rtl/>
        </w:rPr>
        <w:t>ויקרב</w:t>
      </w:r>
      <w:r>
        <w:rPr>
          <w:rtl w:val="0"/>
        </w:rPr>
        <w:t xml:space="preserve"> , pod. G L, καὶ προσῆλθεν.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2024-04-28T11:49:50Z</dcterms:modified>
</cp:coreProperties>
</file>