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zapytał: Jak się ma* młody człowiek, Absalom? Achimaas odpowiedział: Widziałem wielkie zamieszanie, gdy Joab wysyłał sługę króla oraz twojego sługę, dlatego nie wiem, jak.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A jak się miewa młody człowiek, Absalom? Achimaas odpowiedział: Nie wiem. Gdy Joab wysyłał sługę króla oraz mnie, panowało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zapytał: Czy dobrze się ma młodzieniec Absalom? Achimaas odpowiedział: Widziałem wielkie zamieszanie, gdy Joab wysyłał sługę króla i mnie, twego sługę, ale nie wiem,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Jakoli się ma syn mój Absalom? Tedy Achimaas odpowiedział: Widziałem zamięszanie wielkie, gdy posyłał sługę królewskiego Joab, i mnie, sługę twego; ale nie wiem co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Jestli pokój dziecięciu Absalomowi? I rzekł Achimaas: Widziałem trwogę wielką, gdy posyłał Joab, sługa twój, o królu, mnie, sługę twego: inszego nic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dobrze się wiedzie młodemu Absalomowi?, a Achimaas odpowiedział: Widziałem wielki tłum wtedy, gdy sługa króla, Joab, posyłał twojego sługę. Nie dowiedziałem się jednak,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zapytał: Czy zdrów jest młodzieniec, Absalom? Achimaas odpowiedział: Widziałem wielkie zamieszanie, gdy sługa królewski Joab wysyłał twojego sługę, i nie mogłem się dowiedzieć,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Czy zdrów jest młody Absalom? Na to odpowiedział Achimaas: Widziałem wielkie zamieszanie, gdy sługa króla, Joab, posyłał mnie, twego sługę, ale nie wiem,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„Czy dobrze się ma młody Absalom?”. Achimaas odpowiedział: „Gdy Joab nas wysyłał w drogę, a mianowicie innego sługę królewskiego i mnie, widziałem wielkie zamieszanie, ale nie wiem, o co tam chodziło”.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- Jak się miewa młody Abszalom? Achimaac odpowiedział: - Widziałem wielkie zamieszanie, w chwili gdy Joab, sługa króla, wysyłał mnie, twego sługę, lecz nie wiem,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цар: Чи мир хлопцеві Авессаломові? І сказав Ахімаас: Я побачив велику юрбу, коли Йоав посилав царського раба і твого раба, і не знаю, що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zapytał: Czy zdrów młodzieniec Absalom? Zatem Achimaac odpowiedział: Widziałem wielkie zbiegowisko, gdy Joab wysłał królewskiego sługę oraz twojego sługę, ale się nie dowiedziałem,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rzekł: ”Czy wszystko w porządku z młodzieńcem Absalomem?” Achimaac odrzekł: ”Widziałem wielkie zamieszanie, gdy Joab posyłał sługę królewskiego i twojego sługę, i nie wiedziałem, o co chodziło”.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się ma? ׁ</w:t>
      </w:r>
      <w:r>
        <w:rPr>
          <w:rtl/>
        </w:rPr>
        <w:t>שָלֹום</w:t>
      </w:r>
      <w:r>
        <w:rPr>
          <w:rtl w:val="0"/>
        </w:rPr>
        <w:t xml:space="preserve"> , lub: Pokój? l. Czy cały i zdrów?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2024-04-28T00:06:44Z</dcterms:modified>
</cp:coreProperties>
</file>