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zatem: Odejdź i ustaw się tutaj! Odszedł więc i stanął.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2024-04-27T17:44:31Z</dcterms:modified>
</cp:coreProperties>
</file>