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zapytał Kuszytę: Jak się ma młody człowiek, Absalom? Kuszyta odpowiedział: Niech jak z tym młodym człowiekiem stanie się ze wszystkimi wrogami mojego pana, króla, i ze wszystkimi, którzy powstali przeciw tobie na nieszczęście!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2024-04-28T13:26:02Z</dcterms:modified>
</cp:coreProperties>
</file>