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przy tym Joabowi, Abiszajowi i Itajowi: Postąpcie mi łagodnie z młodym człowiekiem, z Absalomem. A całe wojsko słyszało, jak król dawał wszystkim dowódcom ten rozkaz dotyczący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wyjściem wojska król polecił Joabowi, Abiszajowi i Itajowi: Postąpcie łagodnie z młodym człowiekiem, z Absalomem. Całe wojsko słyszało, jak król wydawał dowódcom ten rozkaz dotyczący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nakazał Joabowi, Abiszajowi i Ittajowi: Łagodnie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traktujcie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młodzieńca, Absaloma. A cały lud słyszał, jak król wydał wszystkim dowódcom rozkaz o 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Joabowi, i Abisajowi, i Itajowi, mówiąc: Łaskawie mi się obchodźcie z synem moim Absalomem. A wszystek lud słyszł, gdy przykazywał król wszystkim hetmanom o 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Joabowi i Abisaj, i Etaj, mówiąc: Zachowajcie mi dziecię Absaloma. A wszytek lud słyszał, gdy król rozkazował wszytkim hetmanom o 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polecenie Joabowi, Abiszajowi i Ittajowi: Ze względu na mnie z młodym Absalomem postępujcie łagodnie! Słyszało całe wojsko, jaki rozkaz wydał król przywódcom co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też król taki rozkaz Joabowi i Abiszajowi, i Ittajowi: Łagodnie mi postąpcie z młodzieńcem, z Absalomem. A całe wojsko słyszało, gdy król dawał wodzom ten rozkaz odnośnie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następnie rozkaz Joabowi, Abiszajowi i Ittajowi: Ze względu na mnie postępujcie łagodnie z młodym Absalomem! A cały lud słyszał, jak król dawał rozkaz wszystkim dowódcom w sprawie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jeszcze Joabowi, Abiszajowi i Itajowi następujący rozkaz: „Oszczędźcie mi młodego Absaloma!”. I wszyscy żołnierze słyszeli, jak król dawał dowódcom to rozporządzenie w sprawie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Joabowi, Abiszajowi i Ittajowi: - Łagodnie traktujcie mi młodzieńca Abszaloma! Cały lud słyszał, że taki rozkaz wydał król wszystkim dowódcom w sprawie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заповів Йоаву і Авессі і Етті, кажучи: Пощадіть мені хлопця Авессалома. І ввесь нарід почув як заповідав цар всім вождям про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polecił Joabowi, Abiszajowi i Itajowi: Bądźcie mi ostrożni z młodzieńcem, z Absalomem! A cały lud słyszał, jak król rozkazał wszystkim wodzom odnośnie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jeszcze nakazał Joabowi i Abiszajowi, i Ittajowi, mówiąc: ”Obchodźcie mi się delikatnie z tym młodzieńcem, Absalomem”. A cały lud słyszał, jak król wydawał wszystkim dowódcom nakaz w sprawie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2024-04-27T20:50:09Z</dcterms:modified>
</cp:coreProperties>
</file>