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wyszło zatem w pole, by zetrzeć się z Izraelem, i doszło do bitwy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ruszyło zatem w pole. Do starcia z Izraelem doszło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w pole przeciw Izraelowi i 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lud w pole przeciw Izraelowi, i zwiedli bitwę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lud w pole przeciw Izraelowi i stoczyła się bitwa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wyruszyło w pole przeciw Izraelowi. 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wyruszyło wojsko w pole, aby potykać się z Izraelem, 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 pole przeciw Izraelowi i 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Dawida wyruszyło w pole do walki z Izraelitami dowodzonymi przez Absaloma i wywiązała się bitwa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lud w pole na spotkanie z Izraelem i doszło do bitwy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вийшов до лісу проти Ізраїля, і був бій в лісі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lud wyruszył w pole przeciwko Israelowi. Po czym stoczyli bitwę w efraimskim 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ciągnął w pole, by się zetrzeć z Izraelem; i doszło do bitwy w lesie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2024-04-28T15:56:02Z</dcterms:modified>
</cp:coreProperties>
</file>