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Izraela zostało tam pobite przez sługi Dawida i doszło tam tego dnia do ogromnej klęski – (poległo) dwadzieścia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wojska Dawida pokonały armię Izraela. Zadały jej ogromny cios.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Izraela został tam pobity przez sługi Dawida i stała się wielka klęska tego dnia: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poległo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porażon jest lud Izraelski od sług Dawidowych; i stała się tam porażka wielka dnia onego, a poległo ich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 tam jest lud Izraelski od wojska Dawidowego, i zstała się porażka wielka dnia onego dwudziestu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ze sługami Dawida wojsko izraelskie zostało pobite. Była to wielka klęska w tym dniu,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izraelskie zostało tam pobite przez zwolenników Dawida, poniesiona tam została w tym dniu wielka klęska -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zostali tam pobici przez sługi Dawida, a klęska w tym dniu była wielka, gdyż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Armia Izraela została tam pobita przez żołnierzy Dawida. W tym dniu Izrael poniósł wielką klęskę i stracił dwadzieścia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izraelski został tam pobity przez sługi Dawida. Klęska była to wielka owego dnia: [padło]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захитався там нарід Ізраїля перед слугами Давида, і була велика січ в тому дні, (і впало) двадцять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przez sługi Dawida, lud israelski został porażony tak, że owego dnia nastąpiła wielka klęska –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 izraelski został tam pokonany przez sług Dawida, i w owym dniu nastąpiła tam wielka rzeź – padło dwadzieścia tysięcy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 tysięcy, </w:t>
      </w:r>
      <w:r>
        <w:rPr>
          <w:rtl/>
        </w:rPr>
        <w:t>אָלֶף עֶׂשְרִים</w:t>
      </w:r>
      <w:r>
        <w:rPr>
          <w:rtl w:val="0"/>
        </w:rPr>
        <w:t xml:space="preserve"> : tysiące mogą oznaczać liczby, ale mogą być jednostkami militarnymi, oddziałami, których liczebność nie musi ściśle odpowiadać wartości liczebnika. Być może tysiące to oddziały liczące po 50 wojowników. Mogło zatem polec w walkach tysiąc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2024-04-28T09:28:30Z</dcterms:modified>
</cp:coreProperties>
</file>