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trakcie walk) Absalom natknął się na sługi Dawida. Absalom jechał na mule, a muł wbiegł pod gałęzie wielkiego dębu tak, że głowa (Absaloma) zaczepiła o dąb i zawisł* on między niebem a ziemią, muł zaś, który był pod nim, przebiegł (dalej).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zawisł, za 4QSam a, </w:t>
      </w:r>
      <w:r>
        <w:rPr>
          <w:rtl/>
        </w:rPr>
        <w:t>ויתל</w:t>
      </w:r>
      <w:r>
        <w:rPr>
          <w:rtl w:val="0"/>
        </w:rPr>
        <w:t xml:space="preserve"> ; wg MT: został umieszczony, </w:t>
      </w:r>
      <w:r>
        <w:rPr>
          <w:rtl/>
        </w:rPr>
        <w:t>וַּיֻּתַן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2024-04-28T09:06:37Z</dcterms:modified>
</cp:coreProperties>
</file>