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Dawid zapytał* JAHWE tymi słowy: Czy mam wyruszyć do któregoś z miast Judy? A JAHWE mu odpowiedział: Wyrusz! Dawid zapytał dalej: Dokąd mam wyruszyć? A On odpowiedział: Do Hebronu.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JAHWE: Czy mam wyruszyć do któregoś z miast Judy? Wyrusz — odpowiedział JAHWE. Dawid pytał więc dalej: Dokąd mam wyruszyć? I usłyszał: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Dawid zapytał JAHWE: Czy mam iść do któregoś z miast Judy? JAHWE mu odpowiedział: Idź. I Dawid zapytał: Dokąd mam pójść? Odpowiedział: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pytał Dawid Pana, mówiąc: Mamże iść do któregokolwiek miasta Judzkiego? Któremu Pan odpowiedział: Idź. I rzekł Dawid: Dokądże pójdę? I odpowiedział: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potym radził się Dawid JAHWE, mówiąc: Mamli jachać do jednego z miast Judy? I rzekł JAHWE do niego: Jedź. I rzekł Dawid: Gdzież pojadę? I odpowiedział mu: Do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radził się Pana, pytając Go: Czy mogę się udać do któregoś z miast judzkich? Pan odrzekł: Możesz iść. Pytał znów Dawid: Dokąd mam iść? Odpowiedział: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pytał Dawid Pana: Czy mam ruszyć do któregoś z miast judzkich? A Pan mu odpowiedział: Ruszaj! I pytał jeszcze Dawid: Dokąd mam ruszyć? A On odrzekł: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radził się JAHWE: Czy powinienem wyruszyć do któregoś z miast Judy? A JAHWE mu odpowiedział: Wyruszaj! Dawid zapytał ponownie: Dokąd powinienem wyruszyć? Odpowiedział: Do Hebronu!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Dawid postanowił poradzić się JAHWE. Zapytał więc: „Czy mam się udać do jednego z miast judzkich?”. JAHWE odpowiedział: „Idź!”. Dawid spytał: „Dokąd mam iść?”. JAHWE powiedział: „Do Hebronu!”.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radził się Dawid Jahwe: - Czy mam iść do jednego z miast judzkich? Jahwe mu odpowiedział: - Idź! Dawid pytał [dalej]: - Dokąd mam pójść? Odpowiedział [Jahwe]: - Do Chebronu.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Давид запитав у Господа, кажучи: Чи піду до одного з міст Юди? І сказав Господь до нього: Іди. І сказав Давид: Куди піду? І сказав: До Хеврона.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się, że Dawid radził się WIEKUISTEGO, mówiąc: Mam wyruszyć do jednego z miast judzkich? A WIEKUISTY mu odpowiedział: Wyrusz. Zaś gdy Dawid dalej się zapytał: Dokąd mam wyruszyć? Odpowiedział: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pytał JAHWE, mówiąc: ”Czy mam pójść do któregoś z miast Judy?” Na to JAHWE rzekł do niego: ”Idź”. A Dawid powiedział: ”Gdzie mam pójść?” Wtedy on rzekł: ”Do Hebronu”.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14:37-42&lt;/x&gt;; &lt;x&gt;90 23:9-11&lt;/x&gt;; &lt;x&gt;90 28:6&lt;/x&gt;; &lt;x&gt;90 30:7-8&lt;/x&gt;; &lt;x&gt;100 5:19&lt;/x&gt;; &lt;x&gt;100 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2024-04-28T08:39:01Z</dcterms:modified>
</cp:coreProperties>
</file>