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tam wyruszył, (wziął) także dwie swoje żony, Achinoam, Jizreelitkę, i Abigail, żonę po Nabalu Karmelicie.*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Karmelitce, </w:t>
      </w:r>
      <w:r>
        <w:rPr>
          <w:rtl/>
        </w:rPr>
        <w:t>הכרמלית</w:t>
      </w:r>
      <w:r>
        <w:rPr>
          <w:rtl w:val="0"/>
        </w:rPr>
        <w:t xml:space="preserve"> , zob. &lt;x&gt;90 27:3&lt;/x&gt;;&lt;x&gt;90 30:5&lt;/x&gt;.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2024-04-28T07:44:35Z</dcterms:modified>
</cp:coreProperties>
</file>