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obejrzał się za siebie i powiedział: Czy to jesteś ty, Asaelu? A on na to: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2024-04-28T00:24:33Z</dcterms:modified>
</cp:coreProperties>
</file>