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więc znów powiedział do Asaela: Odstąp ode mnie! Dlaczego miałbym cię powalić na ziemię? I jak mógłbym wtedy podnieść moje oblicze na Joaba, twojego brata?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2024-04-28T00:05:06Z</dcterms:modified>
</cp:coreProperties>
</file>