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Abner zawołał do Joaba tymi słowy: Czy miecz będzie pożerał na zawsze? Czy nie wiesz, że na koniec będzie gorycz? I jak długo jeszcze nie powiesz ludowi, aby zawrócili od (podążania) za swoimi braćmi?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2024-04-28T05:36:51Z</dcterms:modified>
</cp:coreProperties>
</file>