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9"/>
        <w:gridCol w:w="6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odpowiedział: Jak żyje Bóg, że gdybyś nie przemówił, to dopiero rano zwoływany byłby lud, każdy od (gonitwy) za swym bratem.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2024-04-28T14:16:26Z</dcterms:modified>
</cp:coreProperties>
</file>