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Betlejem, po czym Joab i jego ludzie szli przez całą noc, a zaświtało im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Asaela i pochowali go w grobie jego ojca w Betlejem. Po pogrzebie Joab i jego ludzie szli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zabrali Asahela i pogrzebali go w grobie jego ojca, w Betlejem. Potem Joab i jego ludzie szli całą noc i o świcie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Asaela, pogrzebli go w grobie ojca jego, który był w Betlehem; potem szli całą noc Joab i mężowie jego, a na świtaniu przyszli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Asaela i pogrzebli go w grobie ojca jego w Betlejem. I szli całą noc Joab i mężowie, którzy byli z nim, a na świtaniu samym przyszli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pochowano w grobie jego ojca znajdującym się w Betlejem. Potem Joab i jego towarzysze szli całą noc; gdy świtało,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zabrali Asaela i pochowali go w grobie jego ojca w Betlejemie, a Joab i jego ludzie maszerowali całą noc i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zabrano i pogrzebano w grobie jego ojca w Betlejem. Joab zaś i jego ludzie maszerowali całą noc, a świt zastał ich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Asaela zaś zabrali do Betlejem i pochowali go w grobie jego ojca. Potem Joab i jego żołnierze maszerowali przez całą noc, a o świcie dotarli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Asahela wzięto i pogrzebano w grobie jego ojca, w Betlejem. Joab ze swymi ludźmi szedł przez całą noc; o świcie przybyli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Асаїла і ховають його в гробі його батька в Вефлеємі. І пішов Йоав і мужі, що з ним усю ніч, і їм засвітало у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Asahela podnieśli i pochowali w grobie jego ojca, który znajduje się w Betlechem. Potem Joab i jego ludzie szli przez całą noc, aż im się rozwidniło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zaniesiono Asahela, i pogrzebano go w grobowcu jego ojca, znajdującym się w Betlejem. Potem Joab i jego ludzie przez całą noc szli i świt zastał ich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2024-04-27T17:44:18Z</dcterms:modified>
</cp:coreProperties>
</file>