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Asaela i pochowali go w grobie jego ojca w Betlejem, po czym Joab i jego ludzie szli przez całą noc, a zaświtało im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2024-04-28T08:18:17Z</dcterms:modified>
</cp:coreProperties>
</file>