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wziął Isz-Boszeta,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wojsk Saula, wziął Iszboszeta, syna Saula, i przyprowadził go do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Nera, hetman nad wojskiem Saulowem, wziął Izboseta syna Saulowego, i przyprowadził go do Machanaim,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Ner, hetman wojska Saulowego, wziął Isboseta, syna Saulowego, i obwodził go po obozie,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 Saula, zabrał Iszbaala, syna Saula, i zaprowadził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zastępu Saula, zabrał Iszboszeta, syna Saula, sprowadził go do Machanaim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zabrał Iszboszeta,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wojska Saula, sprowadził do Machanaim Iszbaala,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 i dowódca wojsk Saula, zabrał ze sobą Iszbaala, syna Saula, i przyprowadził go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Авеннир, син Нира, полководець Саула, взяв Євостея сина Саула і взяв його з табору до Манаема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Abner, syn Nera, wódz wojsk Saula, zabrał Isboseta, syna Saula i przeprowadził go do Machnaim,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wojska Saulowego, wziął Isz-Boszeta, syna Saula, i sprowadził go do Machanaim,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2024-04-28T12:04:46Z</dcterms:modified>
</cp:coreProperties>
</file>