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jednak, że znalazł się tam pewien niegodziwy człowiek* imieniem Szeba,** syn Bikriego,*** Beniaminita.**** Zadął on w róg i powiedział: Nie mamy udziału w Dawidzie, nie mamy dziedzictwa w synu Jiszaja – każdy do swoich namiotów,***** Izraelu!******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niegodziwy człowiek, </w:t>
      </w:r>
      <w:r>
        <w:rPr>
          <w:rtl/>
        </w:rPr>
        <w:t>אִיׁשּבְלִּיַעַל</w:t>
      </w:r>
      <w:r>
        <w:rPr>
          <w:rtl w:val="0"/>
        </w:rPr>
        <w:t xml:space="preserve"> , człowiek Beliala.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Szeba, ׁ</w:t>
      </w:r>
      <w:r>
        <w:rPr>
          <w:rtl/>
        </w:rPr>
        <w:t>שֶבַע</w:t>
      </w:r>
      <w:r>
        <w:rPr>
          <w:rtl w:val="0"/>
        </w:rPr>
        <w:t xml:space="preserve"> , czyli: siedem lub: przysięga, krewny Saula (?), zob. &lt;x&gt;90 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Bikri, ּ</w:t>
      </w:r>
      <w:r>
        <w:rPr>
          <w:rtl/>
        </w:rPr>
        <w:t>בִּכְרִי</w:t>
      </w:r>
      <w:r>
        <w:rPr>
          <w:rtl w:val="0"/>
        </w:rPr>
        <w:t xml:space="preserve"> , czyli: młody.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Beniaminita, </w:t>
      </w:r>
      <w:r>
        <w:rPr>
          <w:rtl/>
        </w:rPr>
        <w:t>יְמִינִי</w:t>
      </w:r>
      <w:r>
        <w:rPr>
          <w:rtl w:val="0"/>
        </w:rPr>
        <w:t xml:space="preserve"> , por. w &lt;x&gt;90 9:1&lt;/x&gt;, 4; &lt;x&gt;190 2:5&lt;/x&gt;.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namiotów, </w:t>
      </w:r>
      <w:r>
        <w:rPr>
          <w:rtl/>
        </w:rPr>
        <w:t>לְאֹהָלָיו</w:t>
      </w:r>
      <w:r>
        <w:rPr>
          <w:rtl w:val="0"/>
        </w:rPr>
        <w:t xml:space="preserve"> , przyp. tiq : </w:t>
      </w:r>
      <w:r>
        <w:rPr>
          <w:rtl/>
        </w:rPr>
        <w:t>לְאֹלהָיו</w:t>
      </w:r>
      <w:r>
        <w:rPr>
          <w:rtl w:val="0"/>
        </w:rPr>
        <w:t xml:space="preserve"> , czyli: do swoich bóstw.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&lt;x&gt;110 12:16&lt;/x&gt;; &lt;x&gt;140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2024-05-19T23:35:02Z</dcterms:modified>
</cp:coreProperties>
</file>