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Amasie został jeden z giermków Joaba i wołał: Kto sprzyja Joabowi i kto jest za 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przy nim jeden ze sług Joaba i powiedział: Ktokolwiek sprzyja Joabowi i 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jeden nad nim z sług Joabowych, i rzekł: Ktokolwiek jest życzliwy Joabowi, a ktokolwiek trzyma z 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niektórzy mężowie z towarzyszów Joabowych, stanąwszy nad ciałem Amazy, rzekli: Oto który chciał być miasto Joaba towarzyszem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młodych ludzi Joaba zatrzymał się nad ciałem i wołał: Kto miłuje Joaba i kto jest za Dawidem,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pachołków Joaba stał przy zwłokach i wołał: Kto sprzyja Joabowi i kto jest za Dawidem, niech podąża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spośród sług Joaba stanął przy zwłokach i zawołał: Kto jest życzliwy Joabowi i kto jest z 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żołnierz Joaba zatrzymał się nad ciałem Amasy i zawołał: „Kto jest przyjacielem Joaba i kto jest zwolennikiem Dawida, niech podąża za Joabem!”.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ludzi Joaba został [przy zwłokach Amasy] i wołał: - Kto sprzyja Joabowi i kto należy do Dawida, niech msza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став муж з слуг Йоава і сказав: Хто той, що за Йоавом і хто за Давидом, за Йоавом.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ze sług Joaba musiał przy nim stanąć i wołać: Kto trzyma z Joabem i kto z Dawidem –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młodzieńców Joaba stał nad nim, i mówił: ”Ktokolwiek ma upodobanie w Joabie i ktokolwiek należy do Dawida, niech podąża za Joabem!”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2024-05-20T01:58:19Z</dcterms:modified>
</cp:coreProperties>
</file>