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(Amasą) stanął człowiek spośród (młodych) sług Joaba i wołał: Ten, kto sprzyja Joabowi i kto jest za Dawidem – za Joabem.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2024-05-19T22:49:28Z</dcterms:modified>
</cp:coreProperties>
</file>