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(Joab ze swoimi ludźmi) przyszli, oblegli go w Abel-Bet -Maaka, usypali wał* do miasta, stanął (on) naprzeciw umocnień i cały lud, który był z Joabem, szturmował,** aby zburzyć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mieście obległy go siły Joaba. Wojsko usypało wał prowadzący do miasta, tak że znalazł się on naprzeciw umocnień i rozpoczął się szturm,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tam nadciągnęli, oblegli go w Abel Bet-Maaka i usypali wał przeciw miastu, tak że stali przed murem, i cały lud, który był z Joabem, uderzał, 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tam ściągnęli, oblegli go w Abeli Betmaacha, i usypali szańce przeciw miastu, tak iż stali przed murem, a wszystek lud, który był z Joabem, usiłował obalić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i dobywali go w Abeli i w Betmaacha, i obtoczyli szańcami miasto, i oblężone jest miasto, a wszytek lud, który był z Joabem, usiłował obalić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Przyszedłszy, oblegli Szebę w Abel-Bet-Maaka. Dokoła miasta zbudowali nasyp wznoszący się na wysokość murów. Całe wojsko, które Joab miał przy sobie, przyłożyło się do prac zmierzających do zniszczenia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doszli tam, oblegli go w Abel-Beer-Maaka i usypali wokół miasta szaniec, sięgający aż do muru, a wszystek lud zbrojny, który był z Joabem, szturmował,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Joaba przybyli i oblegli go w Abel-Bet-Maaka. Usypali wał naprzeciw miasta, który sięgał murów obronnych, a wszyscy ludzie, którzy byli z Joabem, starali się zburzyć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jego wojsko przystąpili do oblegania Szeby, który schronił się w Abel-Bet-Maaka. Usypali z ziemi wał, który sięgał poziomu przedmurza miasta, a żołnierze zaczęli podkopywać mury, aby je 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też [ludzie Joaba] i poczęli go oblegać w Abel Bet-Maaka: wznieśli szaniec przeciw miastu, który dochodził do wysokości murów, i wszyscy ludzie, którzy byli z Joabem, drążyli wyłomy, by zburzyć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і облягли його в Авелі і Ветмасі і висипали насип коло міста, і він був при стіні, і ввесь нарід, що з Йоавом, задумали звалити стіну.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poszli, następnie oblegając Abel Bet Maacha; po czym usypali wał przeciwko miastu. A Joab stanął przy obwodowym murze, po czym cały lud, który mu towarzyszył, przypuścił szturm, aby zburzyć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przybyli, i oblegli go w Abel Bet-Maaka, i usypali wał oblężniczy przeciwko miastu, gdyż stało w obrębie wału obronnego. Cały zaś lud, który był z Joabem, podkopywał mur, by go obalić.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wał, </w:t>
      </w:r>
      <w:r>
        <w:rPr>
          <w:rtl/>
        </w:rPr>
        <w:t>סֹלְלָה</w:t>
      </w:r>
      <w:r>
        <w:rPr>
          <w:rtl w:val="0"/>
        </w:rPr>
        <w:t xml:space="preserve"> , lub: kopiec, rampę.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rozważał, ενοοῦσαν.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2024-05-19T22:29:39Z</dcterms:modified>
</cp:coreProperties>
</file>