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przyszła* w swej mądrości do całego ludu i ucięli głowę Szebie, synowi Bikriego, po czym wyrzucili ją Joabowi. Wówczas (Joab) zadął w róg i (ludzie) rozeszli się spod miasta, każdy do swojego namiotu, Joab zaś wrócił do Jerozolimy,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powiedziała całemu miastu, καὶ ἐλάλησεν πρὸς πᾶσαν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2024-05-19T22:30:14Z</dcterms:modified>
</cp:coreProperties>
</file>