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Amasy:* Skrzyknij mi w trzy dni Judejczyków; ty także się 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Amasie: Skrzyknij mi Judejczyków. Masz na to trzy dni. Ty także staw się wraz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Amasy: Zbierz mi mężczyzn Judy w ciągu trzech dni, ty także się 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Amazy: Zbierz mi męże Judzkie za trzy dni; ty się też tu 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Amazy: Zwołaj mi wszytkie męże Juda na trzeci dzień i ty bądź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odezwał się król do Amasy: Zwołaj do mnie ludzi z Judy w ciągu trzech dni, a potem stawisz się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król Amasie: Skrzyknij mi mężów judzkich w ciągu trzech dni; ty także się 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Amasy: Zwołaj mi Judejczyków w ciągu trzech dni, a potem staw się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rozkazał Amasie: „Zgromadź mi wojowników z Judy! Masz na to trzy dni, aby stawić się tu razem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Amasy: - Zwołaj mi Judejczyków w ciągu trzech dni i potem 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Амессая: Поклич мені мужів Юди до трьох днів, ти ж будь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Amasy: W przeciągu trzech dni zwołaj mi Judejczyków, a następnie, ty sam też tu się stawisz!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Amasy: ”Zwołaj do mnie mężów judzkich w ciągu trzech dni i ty też się tu staw”.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Amasa, </w:t>
      </w:r>
      <w:r>
        <w:rPr>
          <w:rtl/>
        </w:rPr>
        <w:t>עֲמָׂשָא</w:t>
      </w:r>
      <w:r>
        <w:rPr>
          <w:rtl w:val="0"/>
        </w:rPr>
        <w:t xml:space="preserve"> , skrócone: </w:t>
      </w:r>
      <w:r>
        <w:rPr>
          <w:rtl/>
        </w:rPr>
        <w:t>עֲמַסְיָה</w:t>
      </w:r>
      <w:r>
        <w:rPr>
          <w:rtl w:val="0"/>
        </w:rPr>
        <w:t xml:space="preserve"> , czyli: (niech go) JHWH niesie (dla ochrony).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2024-05-20T01:06:31Z</dcterms:modified>
</cp:coreProperties>
</file>