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powiedział do Amasy:* Skrzyknij mi w trzy dni Judejczyków; ty także się staw!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Amasa, </w:t>
      </w:r>
      <w:r>
        <w:rPr>
          <w:rtl/>
        </w:rPr>
        <w:t>עֲמָׂשָא</w:t>
      </w:r>
      <w:r>
        <w:rPr>
          <w:rtl w:val="0"/>
        </w:rPr>
        <w:t xml:space="preserve"> , skrócone: </w:t>
      </w:r>
      <w:r>
        <w:rPr>
          <w:rtl/>
        </w:rPr>
        <w:t>עֲמַסְיָה</w:t>
      </w:r>
      <w:r>
        <w:rPr>
          <w:rtl w:val="0"/>
        </w:rPr>
        <w:t xml:space="preserve"> , czyli: (niech go) JHWH niesie (dla ochrony).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2024-05-20T00:57:24Z</dcterms:modified>
</cp:coreProperties>
</file>