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powiedział do Abiszaja:* Teraz Szeba, syn Bikriego, zaszkodzi nam bardziej niż Absalom. Ty weź sługi swego pana i goń za nim, aby nie znalazł sobie miast warownych i nie pozbawił nas oczu.**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zwrócił się do Abiszaja: Może się okazać, że Szeba, syn Bikriego, zaszkodzi nam bardziej niż Absalom. Weź ty sługi swego pana i rusz za nim w pogoń, aby nie pozyskał dla siebie jakichś warownych miast i w końcu nie skoczył nam do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powiedział do Abiszaja: Teraz Szeba, syn Bikriego, uczyni nam gorzej niż Absalom. Weź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sługi twego pana i ścigaj go, by nie znalazł sobie obronnych miast i nie wymknął się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Abisajego: Teraz gorzej nam uczyni Seba, syn Bichry, niż Absalom; przetoż ty weźmij sługi pana twego, a goń go, by snać nie znalazł sobie miast obronnych, i nie uszedł z oczu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Abisaj: Teraz nas barziej utrapi Seba, syn Bochry, niż Absalom; a tak weźmi sługi pana i rzekł: twego, a ścigaj go, by snadź nie nalazł miast obronnych a uszedł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Abiszajowi: Szeba, syn Bikriego, będzie dla nas o wiele gorszy niż Absalom. Zbierz zaraz sługi swojego pana i puść się za nim w pogoń, aby nie znalazł sobie jakich miast warownych i nie zniknął nam z 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Dawid do Abiszaja: Teraz Szeba wyrządzi nam większą szkodę niż Absalom; weź więc ty sługi swego pana i puść się za nim w pogoń, aby przypadkiem nie zajął jakich miast warownych i nie sprawił nam 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Abiszajowi: Teraz Szeba, syn Bikriego, może być dla nas bardziej niebezpieczny niż Absalom. Zbierz więc sługi swego pana i puść się za nim w pogoń, aby nie znalazł sobie warownych miast i nam się nie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„Teraz Szeba, syn Bikriego, stał się dla nas bardziej niebezpieczny, niż kiedyś Absalom. Dlatego weź moją przyboczną gwardię i ścigaj go, aby nie zdążył się schronić w jednym z umocnionych miast i nie wymknął się nam”.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Abiszaja: - Teraz bardziej niebezpieczny stał się dla nas Szeba, syn Bikriego, niż Abszalom. Weź więc sługi twego pana i ścigaj go, by ten nie znalazł sobie obronnych miast i by nam nie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Авесси: Тепер зло нам вчинить Савей син Вохорія більше ніж Авессалом, і тепер ти візьми з собою слуг твого пана і поженися за ним, щоб часом не знайшов собі сильні міста і не був захоронений від наших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Abiszaja: Teraz Szeba, syn Bichri, wyrządzi nam więcej zła niż Absalom. Dlatego zbierz ludzi swojego pana i puść się za nim w pogoń, by nie znalazł jakichś obwarowanych miast, no i zasępił nasze 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Abiszaja: ”Teraz Szeba, syn Bichriego, będzie dla nas gorszy niż Absalom. Weź ze sobą sługą swego pana i ścigaj go, żeby nie znalazł sobie warownych miast i nie uszedł na naszych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S: Joaba, por. &lt;x&gt;100 18:2&lt;/x&gt;.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pozbawił nas oczu, </w:t>
      </w:r>
      <w:r>
        <w:rPr>
          <w:rtl/>
        </w:rPr>
        <w:t>וְהִּצִיל עֵינֵנּו</w:t>
      </w:r>
      <w:r>
        <w:rPr>
          <w:rtl w:val="0"/>
        </w:rPr>
        <w:t xml:space="preserve"> , idiom (?): skoczył nam do oczu (?); ale być może: zniknął nam z oczu; wg G: i przyćmił naszych oczu : καὶ σκιάσει τοὺς ὀφθαλμοὺς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2024-05-19T22:18:03Z</dcterms:modified>
</cp:coreProperties>
</file>