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i wziął kości Saula oraz kości Jonatana, jego syna, od panów Jabesz-Gilead, którzy je wykradli z placu (miejskiego w) Bet-Szean, gdzie powiesili je Filistyni w dniu pobicia Saula przez Filistynów pod Gilboa.*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do przełożonych Jabesz-Gilead i wziął od nich kości Saula oraz kości jego syna Jonatana, które wykradli oni niegdyś z placu miejskiego w Bet-Szeanie, gdzie Filistyni powiesili ciała poległych — Saula i Jonatana — po klęsce Saula pod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więc i wziął kości Saula i kości Jonatana, jego syna, od starszych Jabesz-Gilead, którzy ukradli je z placu Bet-Szan, gdzie ich zawiesili Filistyni w dniu zabicia Saula przez Filistynów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szedłszy Dawid wziął kości Saulowe, i kości Jonatana, syna jego od starszych Jabez Galaadskiego, którzy je byli ukradli z ulicy Betsańskiej, kędy je byli zawiesili Filistynowie onegoż dnia, gdy porazili Filistynowie Saula w 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Dawid i wziął kości Saulowe i kości Jonaty, syna jego, od mężów Jabes Galaad, którzy je byli ukradli z ulice Betsan, gdzie je byli zawiesili Filistynowie, gdy zabili Saula na Gelboe,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podążył, by od obywateli Jabesz w Gileadzies zabrać kości Saula i kości Jonatana - jego syna, które wzięli po kryjomu z placu w Bet-Szean, gdzie zostali powieszeni przez Filistynów, wtedy gdy Filistyni zadali klęskę Saulowi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Dawid i kazał mieszkańcom Jabesz Gileadzkiego wydać sobie kości Saula i kości Jonatana, jego syna. Oni bowiem zabrali je potajemnie z rynku Betszeanu, gdzie ich powiesili na palu Filistyńczycy w tym dniu, kiedy Filistyńczycy pobili Saula pod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wybrał się w drogę i zabrał mieszkańcom Jabesz w Gileadzie kości Saula, a także kości Jonatana, syna Saula, które ukradli z rynku w Bet-Szean, a które powiesili tam Filistyni w dniu zwycięstwa Filistynów nad Saulem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wyruszył do Jabesz w Gileadzie, aby od jego obywateli odebrać kości Saula i jego syna Jonatana. Kiedy bowiem Filistyni pobili Saula w Gilboa, zawiesili ciała Saula i Jonatana na murach Bet-Szean, skąd mieszkańcy Jabesz je wykradli.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wtedy [Dawid], by zabrać kości Saula i kości jego syna Jonatana od starszych Jabesz Gilead, którzy wzięli je [potajemnie] z placu w Bet-Szean, gdzie powiesili ich Filistyni w dzień swego zwycięstwa nad Saulem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і взяв кості Саула і кості Йонатана його сина у мужів синів Явіса Ґалаадського, які викрали їх з стіни Ветсана, бо поклали їх там чужинці в день, коли чужинці побили Саула в Ґелвуї.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i zabrał od obywateli Jabeszu w Gileadzie kości Saula oraz kości Jonatana, jego syna, które wykradli z wolnego placu w Beth–Szan, gdzie powiesili ich Pelisztini, gdy porazili Saula na górze Giboa.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 i zabrał kości Saula oraz kości Jonatana, jego syna, od właścicieli ziemskich Jabesz-Gilead, którzy wykradli je z placu w Bet-Szan, gdzie Filistyni ich powiesili w dniu, w którym Filistyni zabili Saula na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18:28&lt;/x&gt;; &lt;x&gt;90 31:8-13&lt;/x&gt;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2024-05-09T02:00:01Z</dcterms:modified>
</cp:coreProperties>
</file>