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wywiózł stamtąd kości Saula i kości Jonatana, jego syna, zabrali też kości rozczłonkowanych,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2024-05-08T20:34:40Z</dcterms:modified>
</cp:coreProperties>
</file>