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oddał mi według mojej sprawiedliwości, według mojej czystości* przed Jego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mojej czystości, ּ</w:t>
      </w:r>
      <w:r>
        <w:rPr>
          <w:rtl/>
        </w:rPr>
        <w:t>כְבֹרִי</w:t>
      </w:r>
      <w:r>
        <w:rPr>
          <w:rtl w:val="0"/>
        </w:rPr>
        <w:t xml:space="preserve"> ; wg &lt;x&gt;230 18:2&lt;/x&gt;, 5: według czystości moich rąk, ּ</w:t>
      </w:r>
      <w:r>
        <w:rPr>
          <w:rtl/>
        </w:rPr>
        <w:t>כְבֹר יָדַי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2024-05-03T16:11:47Z</dcterms:modified>
</cp:coreProperties>
</file>