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znów* zapłonął gniew JAHWE na Izraela, a pobudził** *** przeciwko nim Dawida:**** Idź, policz Izraela i Judę!*****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zapłonął gniew JAHWE na Izraela, tak że pobudził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niemu Dawida: Idź,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zapłonął gniew JAHWE przeciw Izraelowi,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pobudził Dawida przeciwko nim, mówiąc: Idź, 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znowu popędliwość Pańska zapaliła na Izraela, gdy pobudził szatan Dawida przeciwko nim mówiąc: Idź, 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przydała zapalczywość Pańska gniewać się na Izraela, i pobudził Dawida na nie, mówiącego: Idź, 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Pan zapłonął gniewem przeciw Izraelitom. Pobudził przeciw nim Dawida, mówiąc: Idź i 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rozgorzał gniew Pana na Izraela, tak iż pobudził Dawida przeciwko nim, mówiąc: Nuże,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zapłonął gniew JAHWE przeciw Izraelitom i pobudził przeciw nim Dawida słowami: Idź,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JAHWE znowu rozgniewał się na Izraelitów. Usposobił Dawida przeciw nim, mówiąc mu: „Idź i policz Izraelitów i Judejczyków!”.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rozpalił się gniew Jahwe przeciw Izraelowi i pobudził Dawida przeciw nim, mówiąc: - Idź,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додатку господний гнів розгорівся в Ізраїлі, і розбудив в цьому Давида, кажучи: Іди почисли Ізраїля і Юду.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nowo zapłonął gniew WIEKUISTEGO przeciwko Israelitom, gdy szatan pobudził przeciwko nim Dawida, słowami: Idź! Licz Israela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gniew JAHWE rozpalił się przeciwko Izraelowi, gdy ktoś pobudził przeciw nim Dawida, mówiąc: ”Idź, policz Izraela i Judę”.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&lt;x&gt;130 21:1&lt;/x&gt; to szatan pobudził Dawida: I powstał szatan (l. przeciwnik) przeciw Izraelowi i pobudził Dawida, by policzył Izraela, </w:t>
      </w:r>
      <w:r>
        <w:rPr>
          <w:rtl/>
        </w:rPr>
        <w:t>נֹות אֶת־יִׂשְרָאֵל ־ וַּיַעֲמֹד ׂשָטָן עַל־יִׂשְרָאֵל וַּיָסֶת אֶת־ּדָוִיד לִמְ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27:31&lt;/x&gt;; &lt;x&gt;620 2:10&lt;/x&gt; (&lt;x&gt;100 24:1&lt;/x&gt;L.).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Dawida : w MT: Dawida, mówiąc, </w:t>
      </w:r>
      <w:r>
        <w:rPr>
          <w:rtl/>
        </w:rPr>
        <w:t>לֵאמֹרּדָוִד</w:t>
      </w:r>
      <w:r>
        <w:rPr>
          <w:rtl w:val="0"/>
        </w:rPr>
        <w:t xml:space="preserve"> , słowo to jednak może pełnić funkcję dwukropka, w pismach tamtego okresu nie było interpunkcji.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2024-05-06T09:12:12Z</dcterms:modified>
</cp:coreProperties>
</file>